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1107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расположенный по адресу: ХМАО-Югра, г. Сургут, ул. Гагарина д. 9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Ганиева Ирека Исмагиловича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Ганиев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Ганиев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Ганиева И.И.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Ганиева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23846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Ганиева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Ганиева И.И.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Ганиева Ирека Исмагиловича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1107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